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ze zgniecionymi (jądrami), ani z rozbitymi, ani z wyciętymi* nie będziecie ofiarowali dla JAHWE – tego w waszej ziemi nie będziecie czynić;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wykastrowanego, ani wyciśniętego, ani wytrzebionego, ani mającego wyrwane, nie przyprowadzicie ich Panu i w waszej ziemi nie będziecie tego czynić, θλαδίαν καὶ ἐκτεθλιμμένον καὶ ἐκτομίαν καὶ ἀπεσπασμένον οὐ προσάξεις αὐτὰ τῷ κυρίῳ καὶ ἐπὶ τῆς γῆς ὑμῶν οὐ ποιήσετε.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2024-05-01T04:36:47Z</dcterms:modified>
</cp:coreProperties>
</file>