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składać dla JAHWE rzeźną ofiarę dziękczynną,* to składajcie ją tak, by zyskać sobie przychylność: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rzeźna ofiara dziękczynna, </w:t>
      </w:r>
      <w:r>
        <w:rPr>
          <w:rtl/>
        </w:rPr>
        <w:t>זֶבַח־ּתֹודָה</w:t>
      </w:r>
      <w:r>
        <w:rPr>
          <w:rtl w:val="0"/>
        </w:rPr>
        <w:t xml:space="preserve"> (zewach-todah), przypomina ofiarę pokoju, zob. &lt;x&gt;30 7:15&lt;/x&gt;.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2024-05-01T06:02:44Z</dcterms:modified>
</cp:coreProperties>
</file>