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8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moich przykazań i wypełniać je – Ja jestem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moich przykazań i wypełniajcie je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będziecie przestrzegać moich przykazań i wypełniać je.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strzeżcie przykazań moich, a czyńcie je;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rozkazań moich i czyńcie je.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strzec moich przykazań i wypełniać je!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przykazań moich i wypełniać je.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Moich przykazań i je wykonujcie. Ja jestem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moich przykazań i wypełniajcie je.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moje polecenia i wypełniajcie je! Jam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Przestrzegajcie, [studiując], Moje przykazania i wypełniajcie je.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зберігатимете мої заповіді і виконуватимете 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strzeżcie Moich przykazań oraz je spełniajcie;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przestrzegajcie moich przykazań, i je wykonujcie.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jestem JHWH : 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2024-05-01T05:12:33Z</dcterms:modified>
</cp:coreProperties>
</file>