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zaś ani prażonego ziarna,* ani świeżego ziarna** nie będziecie jedli aż do tego dnia – aż do przyniesienia przez was ofiary waszemu Bogu.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prażone ziarno, </w:t>
      </w:r>
      <w:r>
        <w:rPr>
          <w:rtl/>
        </w:rPr>
        <w:t>קָלִי</w:t>
      </w:r>
      <w:r>
        <w:rPr>
          <w:rtl w:val="0"/>
        </w:rPr>
        <w:t xml:space="preserve"> (qali).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świeże ziarno, ּ</w:t>
      </w:r>
      <w:r>
        <w:rPr>
          <w:rtl/>
        </w:rPr>
        <w:t>כַרְמֶל</w:t>
      </w:r>
      <w:r>
        <w:rPr>
          <w:rtl w:val="0"/>
        </w:rPr>
        <w:t xml:space="preserve"> (karmel).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2024-04-29T15:31:04Z</dcterms:modified>
</cp:coreProperties>
</file>