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będziecie żąć zboże waszej ziemi, to nie będziesz żął przy żniwie swoim pola swego do samego końca i nie będziesz przy swym żęciu* wykańczał obrzeża twego pola i zbierał pokłosia twoich zbiorów. Pozostaw je dla ubogiego i dla przychodnia** – Ja, JAHWE, jestem waszym Bogiem.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przy swym żęciu, ּ</w:t>
      </w:r>
      <w:r>
        <w:rPr>
          <w:rtl/>
        </w:rPr>
        <w:t>בְקֻצְרֶָך</w:t>
      </w:r>
      <w:r>
        <w:rPr>
          <w:rtl w:val="0"/>
        </w:rPr>
        <w:t xml:space="preserve"> : wg PS: przy żęciu, </w:t>
      </w:r>
      <w:r>
        <w:rPr>
          <w:rtl/>
        </w:rPr>
        <w:t>לִקְצֹר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19:9-10&lt;/x&gt;; &lt;x&gt;50 24:19-22&lt;/x&gt;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2024-04-29T08:02:21Z</dcterms:modified>
</cp:coreProperties>
</file>