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4"/>
        <w:gridCol w:w="6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nie będziecie wykonywać żadnej pracy, gdyż jest to Dzień Pojednania, aby przebłagać za was przed obliczem JAHWE, waszego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9:7-14&lt;/x&gt;; &lt;x&gt;650 10:3-5&lt;/x&gt;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2024-04-29T12:37:50Z</dcterms:modified>
</cp:coreProperties>
</file>