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wszelka dusza, która nie ukorzy się w tym właśnie dniu, zostanie odcięta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od swoich ludzi l. krewnych, </w:t>
      </w:r>
      <w:r>
        <w:rPr>
          <w:rtl/>
        </w:rPr>
        <w:t>עמיה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2024-04-29T11:36:18Z</dcterms:modified>
</cp:coreProperties>
</file>