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4"/>
        <w:gridCol w:w="1364"/>
        <w:gridCol w:w="6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każda dusza, która w tym właśnie dniu wykonywać będzie jakąkolwiek pracę, wytępię tę duszę spośród jej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2024-04-29T09:14:36Z</dcterms:modified>
</cp:coreProperties>
</file>