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wykonywać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zgromadzenie święte będzie;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dzień będzie nazwany przechwalebny i naświętszy: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jest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zwoływanie.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święte zgromadzenie. Wtedy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odbędzie się święte zgromadzenie;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zwołanie,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святе зібрання,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 być świąteczne zgromadzenie;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jest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2024-04-29T10:11:49Z</dcterms:modified>
</cp:coreProperties>
</file>