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te święta JAHWE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ogłosił zatem synom Izraela te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synom Izraela te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Mojżesz święta uroczyste Pańskie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o świętach wielkich PANSKICH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obwieścił Izraelitom o czasach świętych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synom izraelskim te święta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Izraelitom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Mojżesz oznajmił Izraelitom prawo dotyczące świąt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obwieścił więc Izraelitom [te] święta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Mosze synom Jisraela [te prawa] o wyznaczonych czasach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оповів Мойсей господні празники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ogłosił synom Israela uroczystości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powiedział synom Izraela o okresowych świętach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2024-04-29T13:13:04Z</dcterms:modified>
</cp:coreProperties>
</file>