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1467"/>
        <w:gridCol w:w="6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będziecie mieli święte zgromadzenie; nie będziecie wykonywali żadnej ciężkiej pracy,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2024-04-29T11:43:34Z</dcterms:modified>
</cp:coreProperties>
</file>