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zelżył* syn tej Izraelitki imię (Boże) i przeklął (je), przyprowadzili go więc do Mojżesza. A jego matka miała na imię Szelamit, córka Dibriego, z plemienia 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przedziurawił.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2024-05-08T05:31:35Z</dcterms:modified>
</cp:coreProperties>
</file>