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przechadzał się między wami i będę waszym Bogiem, a wy będziecie Mi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przechadzał się między wami i będę waszym Bogiem, a wy będziecie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przechadzał się wśród was, i 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chodził między wami, a będę wam za Boga, a wy mnie będziecie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między wami i będę Bogiem waszym, a wy będziecie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wśród was, 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przechadzał wśród was i 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przechadzał się wśród was, 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przechadzał wśród was i 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przebywał między wami i 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Moja Obecność będzie odczuwana pośród was. Ja będę waszym Bogiem, a wy będziecie Moim ludem.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ходитиму між вами і буду для вас Богом, і ви будете мені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będę pośród was chodził i będę wam Bogiem, a wy będziecie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przechadzał pośród was, i będę waszym Bogiem, a wy będziecie moim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2024-04-28T05:45:26Z</dcterms:modified>
</cp:coreProperties>
</file>