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To Ja wyprowadziłem was z ziemi egipskiej, dzięki Mnie przestaliście być niewolnikami, połamałem drągi waszego jarzma i sprawiłem, że możecie chodzić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wyprowadził was z ziemi Egiptu, abyście już nie byli ich niewolnikami; i połamałem więzy waszego jarzma, abyście chodzili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wasz, którym was wywiódł z ziemi Egipskiej, abyście im nie służyli; i połamałem łańcuchy jarzma waszego, abyście chodzili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wasz, którym was wywiódł z ziemie Egipcjanów, żebyście im nie służyli, i którym połamał łańcuchy szyj waszych, żebyście prosto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wasz, który wyprowadził was z ziemi egipskiej, abyście przestali być ich niewolnikami. Ja rozbiłem drągi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wyprowadziłem was z ziemi egipskiej, abyście nie zostali ich niewolnikami, połamałem drewna waszego jarzma i sprawiłem, że wyprostowani chodzić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wyprowadził was z ziemi egipskiej, abyście nie byli ich niewolnikami. Ja połamałem drążki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Bóg wasz, który was wyprowadził z ziemi egipskiej, abyście już nie byli ich niewolnikami. Ja skruszyłem wasze jarzmo i pozwoliłem wam chodzić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którym was wywiódł z ziemi Egipcjan, abyście już dłużej nie byli ich niewolnikami. Ja zniszczyłem drągi waszego jarzma i sprawiłem, że mogliście iść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Bóg, wasz Bóg, który was wywiódł z ziemi Micrajim, gdzie byliście niewolnikami. I złamałem belki waszego jarzma, i powiodłem was wyprostowanych.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ваш, що вивів вас з єгипетскої землі, як ви були рабами, і розбив Я кайдани вашого ярма і повів Я вас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Micrejczyków, abyście nie zostali ich niewolnikami; skruszyłem sworznie waszego jarzma oraz prowadziłem was z podniesionym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wyprowadził z ziemi egipskiej, abyście nie byli ich niewolnikami, i ja połamałem drążki waszego jarzma, i sprawiłem, że chodzicie wyprostowani.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2024-04-28T12:36:10Z</dcterms:modified>
</cp:coreProperties>
</file>