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6"/>
        <w:gridCol w:w="5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będziecie Mnie słuchali i nie będziecie wypełniali wszystkich* tych przykazań,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będziecie Mnie słuchali i nie będziecie wypełniali wszystkich tych przykazań,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posłuchacie mnie i nie wykonacie wszystkich tych przykazań;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jeźlibyście mię nie słuchali, i nie czynili wszystkich tych przykazań;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mię nie usłuchacie i nie zachowacie wszytkich przykazań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nie będziecie Mnie słuchać i nie będziecie wykonywać tych wszystkich nakazów,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nie będziecie mnie słuchać i nie będziecie wypełniać tych wszystkich przykazań,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nie będziecie Mnie słuchać i nie będziecie wykonywać wszystkich tych przykazań,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Mnie nie posłuchacie i nie będziecie wypełniać tych przykazań,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posłuchacie mnie i nie będziecie wypełniali tych wszystkich nakazów,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(1) Ale jeżeli nie będziecie Mnie słuchać, [zaniedbując Torę Ustną], (2) i nie będziecie wypełniać wszystkich tych przykazań,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послухаєтесь мене, ані не чинитимете цих моїх заповідей,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jeżeli Mnie nie usłuchacie i nie będziecie pełnili wszystkich tych przykazań;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ʼLecz jeśli nie będziecie mnie słuchać ani spełniać wszystkich tych przykazań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wszystkich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2024-04-27T18:45:06Z</dcterms:modified>
</cp:coreProperties>
</file>