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złamię wyniosłość waszej siły,* i uczynię wasze niebo jak z żelaza, a waszą ziemię jak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waszą wyniosłość; sprawię, że wasze niebo będzie dla was jak z żelaza, a wasza ziemia niczym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pychę waszej potęgi i niebo nad wami uczynię jak z żelaza, a waszą ziemię jak z 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zetrę pychę mocy waszej, i uczynię niebo nad wami jako żelazo, a ziemię waszę jako miedź;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zetrę pychę zatwardzenia waszego. I dam wam niebo z wierzchu jako żelazo, a ziemię miedzianą.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waszą dumną potęgę, sprawię, że niebo będzie dla was jak z żelaza, a ziemia jak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wyniosłą pychę waszą i uczynię wasze niebo jak z żelaza, a ziemię waszą jak ze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waszą dumną potęgę i sprawię, że wasze niebo będzie jak z żelaza, a ziemia jak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Skruszę waszą pyszną potęgę i sprawię, że niebo nad wami będzie jak z żelaza, a ziemia jakby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pychę waszej mocy: niebo uczynię dla was jakby z żelaza, a ziemię jakby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(1) Ja zniszczę [Świątynię], dumę waszej siły. (2) Uczynię wasze niebo [suchym jak] żelazo, [zsyłając suszę]. (3) Wasza ziemia [wydzieli wilgoć] jak miedź, [powodując, że zgnije jej owoc].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знищу зарозумілість вашої гордости, і покладу небо вам як залізо і вашу землю як мідь.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wyniosłość waszej mocy, wasze niebo uczynię jak żelazo, a waszą ziemię jak kruszec.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też musiał złamać pychę waszej siły i sprawię, że wasze niebiosa będą jak żelazo, a wasza ziemia jak miedź.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potężną wyniosłość.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2024-04-28T03:22:15Z</dcterms:modified>
</cp:coreProperties>
</file>