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Mi* się pouczyć, lecz będziecie postępować wobec Mnie przekornie,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dacie się pouczyć i 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to nie poprawicie się,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tem się nie nakarzecie,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ani tak nie będziecie chcieć przyjąć karności, ale przeciwko mnie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poprawicie się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przez to nie dacie mi się pouczyć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poprawicie się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poprawicie się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przez to nie poprawicie się i jeśli 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mimo tych [klęsk] nadal nie będziecie [wystarczająco] pouczeni, [żeby powrócić] do Mnie, jeżeli [nadal] będziecie obojętni wobec Moich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це не направить вас, але підете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i w tym nie ukorzycie oraz nie dacie się skarcić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zaś nic pozwolicie, bym was tym wszystkim skorygował,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 : w 11QpaleoLev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2024-04-28T06:46:14Z</dcterms:modified>
</cp:coreProperties>
</file>