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postąpię wobec was w gniewie przekory i ukarzę was – tak, Ja –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będę postępował względem was z pełną gniewu przekorą i ukarzę was — Ja sam —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też postąpię na przekór wam z gniewem; też będę was karać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pójdę w gniewie przeciwko wam; i Ja też karać was będę siedmiorako więcej dla grzechów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pójdę przeciwko wam w zapalczywości przeciwnej, i skarzę was siedmią plag dla grzechów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z gniewem wystąpię przeciwko wam i ześlę na was siedmiokrotne kary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wystąpię z gniewem przeciwko wam i także Ja ukarzę was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wystąpię z gniewem przeciwko wam i ześlę na was siedmiokrotne kary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rozgniewam się na was i ześlę kary siedmiokrotnie większe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 całą gwałtownością wystąpię przeciw wam, zsyłając rozliczne kary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wystąpię przeciwko wam ze złością [z powodu] waszej obojętności i Ja sam ukarzę was siedem [razy] za waszych [siedem]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Я піду проти вас боком в гніві, і Я покараю вас всемеро за ваші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zapalczywości postąpię wam na przekór i będę was karcił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będę z gniewem postępował na przekór wam i ja sam ukarzę was siedmiokrotnie za wasze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2024-04-28T10:13:26Z</dcterms:modified>
</cp:coreProperties>
</file>