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ciało waszych synów i będziecie jedli ciało waszych córek.*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ciała waszych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ciało waszych synów i ciało waszych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ciało synów waszych, i ciało córek waszych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będziecie jeść ciała synów waszych i córek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ciała synów i córek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ciało waszych synów, również ciało waszych córek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ciała waszych synów, będziecie również jeść ciała waszych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ciała waszych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będziecie jedli ciała własnych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Będziecie jedli ciało waszych synów i będziecie jedli ciało waszych córek.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тіла ваших синів, і їстимете тіла ваших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pożerać ciało waszych synów i będziecie pożerać ciało waszych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jedli ciało swych synów i będziecie jedli ciało swych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28:535&lt;/x&gt;; &lt;x&gt;290 9:19-20&lt;/x&gt;; &lt;x&gt;290 49:26&lt;/x&gt;; &lt;x&gt;300 19:9&lt;/x&gt;; &lt;x&gt;310 4:10&lt;/x&gt;; &lt;x&gt;330 5:10&lt;/x&gt;;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2024-04-28T06:48:49Z</dcterms:modified>
</cp:coreProperties>
</file>