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wzgórza, wytnę wasze obeliski, a wasze szczątki rzucę na szczątki waszych bóstw —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zburzę wasze posągi i rzucę wasze szczątki na szczątki waszych bożków, a moja dusza będzie się wami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po górach kaplice wasze, a porozwalam słoneczne bałwany wasze; i składę trupy wasze na kloce obrzydłych bałwanów waszych, a będzie się wami brzydziła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Popsuję wyżyny wasze i bałwany połamię. Padniecie między obaliny bałwanów waszych i będzie się brzydziła wami dusza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rozbiję wasze stele słoneczne, rzucę wasze trupy na trupy waszych bożków, a dusza moja wami brzydzić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 i rozwalę wasze obeliski, i rzucę wasze trupy na rozwaliska waszych bałwanów,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rozwalę wasze obeliski, rzucę wasze trupy na trupy waszych bożków,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wzniesienia kultowe, pościnam obeliski ku czci słońca, a wasze trupy rzucę na trupy waszych bożków i 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wyżyny, skruszę wasze obeliski, a wasze trupy rzucę na trupy waszych bożków i odrzucę was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(2) Zburzę wasze wyniosłe wieże [pałaców i twierdz], rozbiję wasze idole, [które stoją w] słońcu, (3) [gdy wasze brzuchy napuchną z głodu i weźmiecie wasze idole, chcąc je pocałować], sprawię, że [wasze brzuchy pękną, a] wasze trupy [upadną] na wasze idole. (4) Moja wola odrzuci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запустілими вчиню стовпи ваші, і винищу ваші деревяні ручні вироби, і покладу ваші трупи на трупи ваших ідолів, і зогидить вас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wasze wyżyny, rozwalę wasze posągi słońca i rzucę wasze trupy na szczątki waszych bałwanów; tak będzie na was zagniewana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wasze święte wyżyny, i pościnam wasze kadzielnie, a wasze trupy rzucę na trupy waszych gnojowych bożków; i moja dusza po prostu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2024-04-28T07:28:24Z</dcterms:modified>
</cp:coreProperties>
</file>