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wam pozostaną, włożę lękliwość* do ich serc w ziemiach ich wrogów, i płoszyć ich będzie głos zdmuchniętego liścia, i będą uciekać jak przy ucieczce przed mieczem, i będą padać, choć nikt nie będzie ich gonił.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was, którzy pozostaną na ziemiach waszych wrogów, włożę lękliwość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serc. Płoszyć ich będzie szelest zdmuchniętego liścia, będą uciekać, jak się ucieka przed mieczem, i będą padać, choć nikt nie będzie ich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z was pozostaną, ześlę do ich serc lękliwość w ziemiach ich wrogów, tak że będzie ich ścigać szelest opadającego liścia i będą uciekać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mieczem, i będą padać, chociaż nikt nie będzie ich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pozostaną, tedy przywiodę strach na serca ich, w ziemiach nieprzyjaciół ich, że je gonić będzie chrzęst liścia padającego; i będą uciekali jako przed mieczem, i padać będą, chociaż ich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dam strach do serca ich w ziemiach nieprzyjacielskich. Przestraszy je chrzęst listu lecącego i tak będą uciekać jako przed mieczem. Będą padać, choć ich nikt nie goni,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tych, co pozostaną, ześlę na ich serca trwogę w ziemi nieprzyjaciół, będzie ich ścigać szmer unoszonego wiatrem liścia, będą uciekać jak od miecza, będą padać nawet wtedy, kiedy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przy życiu wśród was, włożę zwątpienie do ich serc w ziemiach ich wrogów, i płoszyć ich będzie nawet szelest zdmuchniętego z drzewa liścia, i będą uciekać jak się ucieka przed mieczem, i będą padać, choć nikt ich nie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zaś tych, którzy pozostaną, napełnię strachem w ziemi ich nieprzyjaciół. Przestraszy ich szelest unoszonego się liścia, będą uciekać jak przed mieczem i padać, chociaż nikt nie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pozostaną w kraju wrogów, napełnię serca tak wielką trwogą, że ścigać ich będzie nawet szelest unoszonego wiatrem liścia, a oni będą uciekać jak przed mieczem i będą upadać,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tych z was, którzy przeżyją, napełnię bojaźnią w ziemi waszych wrogów. Gnać ich będzie szelest opadającego liścia i będą uciekać jak przed mieczem, i upadną, choć nikt nie będzie [ich]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ocaleli spośród was, Ja ześlę przerażenie w ich serca, [gdy będą przebywać] w ziemiach ich wrogów, tak że szelest liścia będzie [ich płoszył] i będą gnali tak, jak ktoś, kto gna uciekając przed mieczem. Upadną, [nawet gdy] nie będzie goniącego.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 останок наведу страх в їхні серця в землі їхніх ворогів, і гнатиме їх голос листка, що паде, і втечуть так як ті, що втікають від бою, і впадуть коли ніхто не женеться.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pozostałych z was, na ziemi waszych wrogów sprowadzę lękliwość serca; tak, że będzie ich gnać nawet szmer opadającego liścia; zatem będą uciekali jak przed mieczem i padną, choć nikt ich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pozostałych wśród was, w ich serca wprowadzę bojaźliwość w ziemiach ich nieprzyjaciół; i będzie ich ścigał głos liścia unoszonego wiatrem, a oni będą uciekać jak w ucieczce przed mieczem i będą padać, chociaż nie będzie ścigającego.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lękliwość, </w:t>
      </w:r>
      <w:r>
        <w:rPr>
          <w:rtl/>
        </w:rPr>
        <w:t>מֹרְֶך</w:t>
      </w:r>
      <w:r>
        <w:rPr>
          <w:rtl w:val="0"/>
        </w:rPr>
        <w:t xml:space="preserve"> (morech),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2024-04-27T15:13:24Z</dcterms:modified>
</cp:coreProperties>
</file>