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zginiecie wśród narodów, i 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zginiecie pośród narodów. 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pożre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poginiecie między narody, i pożre was ziemia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między pogany, i poje was ziemia nieprzyjacielska.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między narodami, pochłonie was ziemia nieprzyjacielska.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pochłonie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narodów, pochłonie was ziemia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wśród narodów i pochłonie was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pośród narodów, ziemia nieprzyjaciół was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zatraceni wśród narodów, [jeden daleko od drugiego], i ziemia waszych wrogów połknie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згинете між народами, і пожере вас земля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Poginiecie między narodami oraz pożre was ziemia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poginiecie między narodami, i pochłonie was ziemia waszych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2024-04-28T06:42:38Z</dcterms:modified>
</cp:coreProperties>
</file>