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7"/>
        <w:gridCol w:w="1635"/>
        <w:gridCol w:w="6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dam wam deszcze w ich czasie* i ziemia wyda swój plon, a polne drzewa swój owoc.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Deszczu oczekiwano jesienią po zasiewie (październik/listopad) i przed żniwami (marzec/kwiecień).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2024-04-28T06:23:14Z</dcterms:modified>
</cp:coreProperties>
</file>