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ta będzie przez nich opuszczona i nacieszy się* swoimi szabatami przez to, że z ich powodu została spustoszona,** a oni zadośćuczynią za swoje winy, dlatego, właśnie dlatego, że odrzucili moje prawa, a ich dusza obrzydziła sobie moje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nacieszy się, </w:t>
      </w:r>
      <w:r>
        <w:rPr>
          <w:rtl/>
        </w:rPr>
        <w:t>וְתִרֶץ</w:t>
      </w:r>
      <w:r>
        <w:rPr>
          <w:rtl w:val="0"/>
        </w:rPr>
        <w:t xml:space="preserve"> : wg PS hbr. </w:t>
      </w:r>
      <w:r>
        <w:rPr>
          <w:rtl/>
        </w:rPr>
        <w:t>והרצתה</w:t>
      </w:r>
      <w:r>
        <w:rPr>
          <w:rtl w:val="0"/>
        </w:rPr>
        <w:t xml:space="preserve"> (rzadki przyp. jus. po indykatywie określającym cel), &lt;x&gt;30 26:43&lt;/x&gt;L.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spustoszona, ּ</w:t>
      </w:r>
      <w:r>
        <w:rPr>
          <w:rtl/>
        </w:rPr>
        <w:t>בָהְׁשַּמָה</w:t>
      </w:r>
      <w:r>
        <w:rPr>
          <w:rtl w:val="0"/>
        </w:rPr>
        <w:t xml:space="preserve"> : (bahszamma h), wg PS: inna pisownia (?), hbr. </w:t>
      </w:r>
      <w:r>
        <w:rPr>
          <w:rtl/>
        </w:rPr>
        <w:t>באׁשמה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2024-04-28T06:05:43Z</dcterms:modified>
</cp:coreProperties>
</file>