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nieczyste, których nie składa się w ofierze JAHWE, to ofiarodawca postawi swój dar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nieczyste zwierzę, którego nie składa się JAHWE w ofierze, wtedy stawi to zwierzę przed kapłanem;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które nie czyste bydlę poślubił z tych, co nie bywają ofiarowane Panu, tedy stawi to bydlę przed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nieczyste, które JAHWE ofiarowane być nie może, jeśliby kto szlubił, będzie przywiedzione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takie, które nie bywa składane w darze dla Pana, to postawią to bydlę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któreś ze zwierząt nieczystych, których się nie składa w ofierze, ma być darem dla Pana,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chodziło o zwierzę nieczyste, którego nie składa się w ofierze JAHWE, to postawią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które nie może być złożone w ofierze dla JAHWE, to należy przyprowadzić je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jakiego nie wolno składać w darze dla Jahwe, takie zwierzę trzeba stawić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zwierzę z wadą cielesną, którego nie przybliża się oddając dla Boga: przywiedzie zwierzę przed kohena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(це) всякий нечистий скот, з яких не приноситься дар Господеві, поставить скотину перед священиком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będzie jakieś nieczyste bydlę, z których nie składają ofiar WIEKUISTEMU to niech stawi to bydlę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jakieś nieczyste zwierzę, jakiego nie można składać w darze JAHWE, ma on postawić to zwierzę przed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2024-05-06T10:31:30Z</dcterms:modified>
</cp:coreProperties>
</file>