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25"/>
        <w:gridCol w:w="68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Patrz! Powierzam ci w tym dniu władzę nad narodami i nad królestwami, aby wykorzeniać i burzyć, i niszczyć, i przewracać, i budować, i sadzić.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2024-04-25T23:49:25Z</dcterms:modified>
</cp:coreProperties>
</file>