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0"/>
        <w:gridCol w:w="3525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mówię, słowo Pańskie do mnie,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następującymi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swe słowo,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господнє слово було до нього: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2024-03-29T01:44:26Z</dcterms:modified>
</cp:coreProperties>
</file>