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ukształtowałem w łonie,* poznałem cię, i zanim wyszedłeś z łona, poświęciłem cię, na proroka dla narodów wyznaczyłem cię.**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 matki, już wiedziałem, co chcę z tobą uczynić, zanim się urodziłeś, poświęciłem cię i wyznaczyłem na proroka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łonie, znałem cię, zanim wyszedłeś z łona, uświęciłem cię i ustanowiłem prorokiem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niżelim cię utworzył w żywocie, znałem cię, a pierwej niżeliś wyszedł z żywota, poświęciłem cię, za proroka narodom dałem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niżlim cię utworzył w żywocie, znałem cię i pierwej niżeliś wyszedł z żywota, poświęciłem cię i prorokiem między narody dałem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 matki, znałem cię, nim przyszedłeś na świat, poświęciłem cię, prorokiem dla narodów ustanowiłem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cię sobie, zanim cię utworzyłem w łonie matki, zanim się urodziłeś, poświęciłem cię, na proroka narodów przeznaczyłem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 łonie cię ukształtowałem – znałem cię, zanim się urodziłeś – poświęciłem cię, ustanowiłem cię prorokiem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„Zanim ukształtowałem cię w łonie matki, znałem cię. Zanim przyszedłeś na świat, uświęciłem cię i ustanowiłem prorokiem dla narodów”.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Zanim ukształtowałem cię w łonie [matki], znałem cię; zanim ujrzałeś światło dzienne, Jam cię poświęcił i ustanowił prorokiem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Я тебе створив в лоні Я тебе знаю, і раніше ніж ти вийшов з лона Я тебе освятив, Я тебе поставив пророком для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utworzyłem w łonie – poznałem cię; a zanim wyszedłeś z łona – poświęciłem cię; dałem cię na proroka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”Zanim cię ukształtowałem w łonie matki, znałem cię, a zanim jeszcze wyszedłeś z łona, uświęciłem cię. Uczyniłem cię prorokiem dla narodów”.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G; wg MT: w brzuchu, </w:t>
      </w:r>
      <w:r>
        <w:rPr>
          <w:rtl/>
        </w:rPr>
        <w:t>בַּבֶטֶן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18:19&lt;/x&gt;; &lt;x&gt;290 49:1&lt;/x&gt;; &lt;x&gt;370 3:2&lt;/x&gt;; 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2024-04-25T06:01:36Z</dcterms:modified>
</cp:coreProperties>
</file>