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Ach, Panie JAHWE, oto ja nie umiem przemawiać, bo jestem (jeszcze) młody.*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Wszechmocny JAHWE — odpowiedziałem — ja nie potrafię przemawiać, jestem jeszcze za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Ach, Panie BOŻE! Oto nie umiem mówić, bo jestem dzieckiem.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Ach, ach panujący Panie! Oto nie umiem mówić, bom jest dziecięciem.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A, a, a, JAHWE Boże, oto nie umiem mówić, bom ja jest dziecina.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Ach, Panie Boże, przecież nie umiem mówić, bo jestem młodzieńcem!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Ach, Wszechmocny Panie! Oto ja nie umiem mówić, bo jestem jeszcze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Ach, Panie, Boże, nie umiem przemawiać, ponieważ jestem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powiedziałem: Ach, JAHWE mój, Boże, nie umiem przemawiać, gdyż jestem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rzekłem: - Ach, Panie mój, Jahwe, oto nie umiem przemawiać, gdyż jestem [zbyt]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Ти Господи Владико, Який є, ось я не вмію говорити, бо я молодий. І Господь сказав до мене: Не говори, що: Я дуже молодий, бо підеш до всіх, до кого лиш тебе пішлю, і говоритимеш згідно з усім, що лиш тобі заповім.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powiedziałem: O Panie, WIEKUISTY! Oto jestem niezdolny do mówienia, bo jestem jeszcze młodzieńcem.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rzekłem: ”Ach, Wszechwładny Panie, Jehowo! Oto właściwie nie umiem mówić, bo jestem tylko chłopcem”.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młody, </w:t>
      </w:r>
      <w:r>
        <w:rPr>
          <w:rtl/>
        </w:rPr>
        <w:t>נַעַר</w:t>
      </w:r>
      <w:r>
        <w:rPr>
          <w:rtl w:val="0"/>
        </w:rPr>
        <w:t xml:space="preserve"> (na‘ar): może ozn. niemowlę (&lt;x&gt;20 2:6&lt;/x&gt;), chłopca (&lt;x&gt;90 2:11&lt;/x&gt;), nastolatka (&lt;x&gt;10 21:12&lt;/x&gt;), młodego człowieka (&lt;x&gt;100 18:5&lt;/x&gt;).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2024-04-25T00:15:05Z</dcterms:modified>
</cp:coreProperties>
</file>