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Nie mów: Jestem młody. Bo do wszystkich, do których cię poślę, pójdziesz, i wszystko, co ci rozkażę,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 Nie mów: Jestem jeszcze za młody. Do kogokolwiek cię poślę, pójdziesz, i wszystko, co ci rozkażę, przekażesz.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do mnie: Nie mów: Jestem dzieckiem. Pójdziesz bowiem, do kogokolwiek cię poślę, i będziesz mówił, cokolwiek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rzekł do mnie: Nie mów: Jestem dziecięciem, owszem, na wszystko, na co cię poślę, idź, a wszystko, coć rozkażę, mów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Nie mów: Jestem dziecina. Bo na wszytko, na co cię poślę, pójdziesz, i wszytko, cokolwiek ci rozkażę, mówić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mi: Nie mów: Jestem młodzieńcem, gdyż pójdziesz, do kogokolwiek cię poślę, i będziesz mówił, cokolwiek ci polecę.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mnie Pan: Nie mów: Jestem jeszcze młody! Bo do kogokolwiek cię poślę, pójdziesz i będziesz mówił wszystko, co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mi: Nie mów: Jestem młody, ponieważ do kogokolwiek cię poślę – pójdziesz, i cokolwiek ci zlecę –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JAHWE: „Nie mów: «Jestem młody», bo pójdziesz, dokądkolwiek cię poślę, i będziesz mówił, cokolwiek ci polecę.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rzekł do mnie: - Nie mów: ”Jestem [zbyt] młody”, bo pójdziesz, do kogokolwiek cię poślę, i będziesz głosił, cokolwiek ci zlecę.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do mnie powiedział: Nie mów: Ja jestem młodzieńcem; lecz dokądkolwiek cię poślę – pójdziesz, a cokolwiek ci rozkażę – będziesz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mnie: ”Nie mów: ʼJestem tylko chłopcemʼ. Lecz do wszystkich, do których cię poślę, masz iść; i wszystko, co ci nakażę, masz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2024-03-29T09:40:32Z</dcterms:modified>
</cp:coreProperties>
</file>