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wspólne: są tępi i głupi! Pouczenie (od tych) nicości? (Przecież) to drewno!*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10:6-8&lt;/x&gt;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2024-05-08T05:35:48Z</dcterms:modified>
</cp:coreProperties>
</file>