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sprowadzę na nich nieszczęście, z którego nie zdołają się wydostać, i będą wołać do Mnie, lecz ich nie wysłucham.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2024-04-29T10:02:26Z</dcterms:modified>
</cp:coreProperties>
</file>