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ani nie zanoś za nimi błagania ani modlitwy, gdyż nie wysłucham,* gdy będą wołać do Mnie w czasie swojego nieszczęścia.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&lt;x&gt;290 1:15&lt;/x&gt;; &lt;x&gt;300 7:16&lt;/x&gt;; &lt;x&gt;300 14:11&lt;/x&gt;; &lt;x&gt;330 8:18&lt;/x&gt;;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2024-04-29T09:12:51Z</dcterms:modified>
</cp:coreProperties>
</file>