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dotrzymał przysięgi,* ** którą złożyłem waszym ojcom, że dam im ziemię opływającą w mleko i miód,*** **** jak to jest dzisiaj. I odpowiedziałem mówiąc: Niech tak będzie,*****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przysięgi, ׁ</w:t>
      </w:r>
      <w:r>
        <w:rPr>
          <w:rtl/>
        </w:rPr>
        <w:t>שְבּועָה</w:t>
      </w:r>
      <w:r>
        <w:rPr>
          <w:rtl w:val="0"/>
        </w:rPr>
        <w:t xml:space="preserve"> (szewu‘ah), l. obietnicy; wg G: przysięgi, ὅπως στήσω τὸν ὅρκον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28:15-68&lt;/x&gt;; &lt;x&gt;50 30:1-10&lt;/x&gt;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opływająca w mleko i miód, ּ</w:t>
      </w:r>
      <w:r>
        <w:rPr>
          <w:rtl/>
        </w:rPr>
        <w:t>ודְבַׁש אֶרֶץ חָלָב זָבַת</w:t>
      </w:r>
      <w:r>
        <w:rPr>
          <w:rtl w:val="0"/>
        </w:rPr>
        <w:t xml:space="preserve"> : idiom: ziemia urodzajna, &lt;x&gt;300 11:5&lt;/x&gt;L.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Niech tak będzie, </w:t>
      </w:r>
      <w:r>
        <w:rPr>
          <w:rtl/>
        </w:rPr>
        <w:t>אָמֵן</w:t>
      </w:r>
      <w:r>
        <w:rPr>
          <w:rtl w:val="0"/>
        </w:rPr>
        <w:t xml:space="preserve"> (’amen), l. dobrze, słusznie; wg G: oby się tak stało, Panie, γένοιτο κύριε.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2024-04-29T13:51:39Z</dcterms:modified>
</cp:coreProperties>
</file>