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prorokach, którzy prorokują w moim imieniu, chociaż Ja ich nie posłałem, a oni mówią: Miecza i głodu nie będzie w tej ziemi – oto od miecza i głodu pomrą ci prorocy.*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prorokach, którzy prorokują w moim imieniu, chociaż Ja ich nie posłałem. Ponieważ mówią: Miecza i głodu nie będzie w tej ziemi — dlatego od miecza i głodu pomrą oni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prorokach, którzy prorokują w moje imię, chociaż ich nie posłałem, i którzy mówią: Miecza i głodu nie będzie w tej ziemi. Ci sami prorocy od miecza i głodu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 o prorokach, którzy prorokują w imieniu mojem, chociażem Ja ich nie posłał, i którzy mówią: Miecza ani głodu nie będzie w tej ziemi; ci sami prorocy mieczem i głodem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o prorokach, którzy prorokują w imię moje - którychem ja nie posyłał - mówiąc: Miecza i głodu nie będzie w tej ziemi - mieczem i głodem będą wytraceni prorocy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prorokach, którzy - mimo że ich nie posłałem - przepowiadają w imię moje tymi słowami: ”Miecza i głodu nie będzie w tym kraju”. Od miecza i od głodu poginą ci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prorokach, którzy, chociaż ich nie posłałem, prorokują w moim imieniu i mówią: Miecza i głodu nie będzie w tej ziemi; od miecza i głodu poginą ci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prorokach prorokujących w Moim imieniu, choć Ja ich nie posłałem, którzy mówią: Miecza i głodu nie będzie w tym kraju. Ci prorocy zginą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prorokach wieszczących w moje imię: Ja ich nie posłałem. Mówią oni: «Miecza i głodu nie będzie w tym kraju». Prorocy ci poginą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wieszczkach przepowiadających w Imię moje, którzy mimo że Jam ich nie posłał, głoszą: ”Miecz ani głód nie nawiedzi tego kraju”: Wieszczkowie ci wyginą od miecza i głodu!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про пророків, що обманливо пророкують в моє імя, і Я їх не післав, які кажуть: На цій землі не буде меча і голоду. Вони хворобливою смертю помруть, і пророки скінчаться голодом.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o prorokach, co prorokują w Moim Imieniu, aczkolwiek Ja ich nie posłałem, i zapewniają: Na tej ziemi nie będzie miecza i głodu – ci prorocy wyginą od miecza i głodu!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tak powiedział o prorokach, którzy prorokują w moim imieniu, a których nie posłałem, i którzy mówią, że w tym kraju nie pojawi się miecz ani klęska głodu: ʼProrocy ci poginą od miecza i klęski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2024-05-03T10:09:42Z</dcterms:modified>
</cp:coreProperties>
</file>