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spękanej gleby – bo nie było deszczu na ziemi – oracze są zawiedzeni, zasłaniają swą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2024-05-03T04:42:34Z</dcterms:modified>
</cp:coreProperties>
</file>