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że poznają,* tym razem sprawię, że poznają moją rękę i moją moc – i przekonają się, że moje imię brzmi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sprawię, że poznają, tym razem na pewno poznają, moją władzę i moją moc — przekonają się, dlaczego moje imię brzmi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że poznają tym razem; sprawię, że poznają moją rękę i moc, i dowiedzą się, że moje imię 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aby poznali tym razem; sprawię, mówię, aby poznali rękę moję i moc moję, i dowiedzieli się, że imię moje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pokażę im tym razem, pokażę im rękę moję i moc moję. I doznają, że imię moje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pokażę im, tym razem dam im poznać moją rękę i moją siłę; i zrozumieją, że moje imię -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że poznają, tym razem sprawię, że poznają moją rękę i moją moc i będą wiedzieli, że moje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sprawię, że poznają, tym razem dam im poznać Moją moc i Moją potęgę. Poznają, że Moje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też pokażę im, tym razem dam im poznać moc mojej ręki. Przekonają się, że moje imię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zatem im to okażę, tym razem dam im poznać moją rękę i moją potęgę, a poznają, że Imię moje to: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обявлю їм в цьому часі мою руку і покажу їм мою силу, і впізнають, що моє імя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zapoznam ich, zaznajomię ich z Moją ręką oraz potęgą, by poznali, że Moje Imię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też daję im poznać: za tym jednym razem dam im poznać moją rękę i moją potęgę i będą musieli poznać, że mam na imię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2024-04-30T08:24:12Z</dcterms:modified>
</cp:coreProperties>
</file>