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i nie będą ich opłakiwać, nie będą się (dla nich) nacinać ani zgalać włosów.*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&lt;x&gt;290 15:2&lt;/x&gt;; &lt;x&gt;300 47:5&lt;/x&gt;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2024-04-30T17:14:42Z</dcterms:modified>
</cp:coreProperties>
</file>