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powiedz ludziom z Judy i mieszkańcom Jerozolimy: Tak mówi JAHWE: Oto Ja (niczym garncarz) przygotowuję na was nieszczęście i rozważam wymierzony przeciwko wam plan: Zawróćcie więc każdy ze swojej złej drogi i poprawcie swoje postępowanie i swoje czyny!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2024-05-19T22:29:05Z</dcterms:modified>
</cp:coreProperties>
</file>