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31"/>
        <w:gridCol w:w="67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powiedzą: Nic z tego! Pójdziemy raczej za naszymi zamysłami i każdy z nas postąpi według uporu swojego złego serca.*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2:25&lt;/x&gt;; &lt;x&gt;300 6:16&lt;/x&gt;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2024-05-19T23:16:48Z</dcterms:modified>
</cp:coreProperties>
</file>