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Zapytajcie, proszę, wśród narodów: Kto słyszał o czymś takim? Jakiej okropności dopuściła się panna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teraz wśród pogan, czy ktoś słyszał coś takiego. Straszny czyn popełniła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Pytajcie teraz między poganami, któż słyszał co takowego? Sprosność wielką popełniła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Pytajcie narodów: Kto słychał takie straszne rzeczy, które czyniła nazbyt Panna Izraelska?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się narodów, czy ktokolwiek słyszał coś podobnego? Zgoła ohydnie postąpiła Dziewica-Izrael.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tylko wśród narodów: Kto słyszał coś takiego? Rzeczy nader wstrętnej dopuściła się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więc narody, czy ktokolwiek słyszał coś takiego? Rzeczy bardzo ohydnej dopuściła się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wśród narodów: Kto słyszał o takich rzeczach? Dziewica Izraela dopuściła się rzeczy ohydnej.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Pytajcież wśród narodów: Kto słyszał coś takiego? Niezmiernie haniebną rzecz popełniła Dziewica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Запитайте в народах: Хто таке почув? Дуже страшним є те, що зробила дівчина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Rozpytujcie się u narodów, czy ktoś słyszał o czymś podobnym? Israelska dziewica dopuściła się wielkiego zgorszenia!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”Zapytajcie, proszę, wśród narodów. Kto słyszał coś podobnego? Strasznej rzeczy dopuszczała się ponad miarę dziewica izraelska.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2024-05-19T21:50:32Z</dcterms:modified>
</cp:coreProperties>
</file>