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tylko wśród narodów: Kto o czymś takim słyszał? Bardzo strasznej rzeczy dopuściła się dziewica izraelska!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2024-05-19T22:18:17Z</dcterms:modified>
</cp:coreProperties>
</file>