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 o Mnie mój lud, kadzą nicościom! Doprowadziły ich (one) do potknięcia* na ich drogach, na odwiecznych szlakach, by chodzili po manowcach, po nieubitej drodze,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o Mnie zapomniał! Spala kadzidła nicościom! Z ich powodu potknął się na swych drogach, na odwiecznych szlakach. Błądzi teraz po bezdrożach, po niepewnych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mój lud zapomniał o mnie, pali kadzidło marnościom,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sprawiły,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potyka się na swoich drogach, na starodawnych ścieżkach, by chodzić po ścieżkach,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nieutorowanej;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mój zapomniawszy na mię, marności kadzą i potykają się na drogach swych, na ścieszkach starodawnych, chodząc ścieszkami drogi nieutorowanej;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mię lud mój zapomniał próżno ofiarując i potykając się po drogach swych, po szcieżkach wieku, aby chodzili po nich gościńcem nie utartym;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mój naród zapomniał o Mnie, nicościom palą kadzidło. Sprawię, że potykać się będą na swych drogach, na dawnych ścieżkach; że będą chodzić po błędnych ścieżkach, po drodze nie wytyczonej;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zapomniał o mnie, ofiarując kadzidła nicościom, które sprawiły, że się potknęli na swoich drogach, na ścieżkach starodawnych, aby chodzić po manowcach, po drodze nie utorowanej,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jednak zapomniał o Mnie – nicości palą kadzidła! Sprawią one, że potykać się będą na swoich drogach, na ścieżkach starodawnych, aby pójść ścieżkami, drogą nieusypaną,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mój lud o Mnie zapomniał! Palą kadzidło w ofierze dla tych, co są nicością. Potykają się na swych drogach, schodzą ze ścieżek Odwiecznego. Wolą iść po manowcach drogami krętymi.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lud mój o mnie zapomniał; nicości palą kadzidła. Potykają się na swych drogach, na szlakach odwiecznych, by zbaczać na [kręte] ścieżki, na drogę nie wytyczoną,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забув мій нарід, на марно курили ладан. І послабнуть на своїх дорогах, вічних стежках, щоб піти стежками, що не мають дороги кудою ходити,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Mój lud o Mnie zapomniał – kadzą pustce; zaś ta doprowadziła ich do upadku na ich drogach, owych odwiecznych ścieżkach; by szli po manowcach, po nieutorowanej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zapomniał o mnie, sprawiają bowiem, że wznosi się dym ofiarny czemuś, co nic niewarte, i przywodzą ludzi do potknięcia na ich drogach, dawnych ścieżkach, by chodzili szlakami, drogą nie usypaną,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doprowadziły ich one do potknięcia, ׁ</w:t>
      </w:r>
      <w:r>
        <w:rPr>
          <w:rtl/>
        </w:rPr>
        <w:t>שִלּום ־ וַּיַכְ</w:t>
      </w:r>
      <w:r>
        <w:rPr>
          <w:rtl w:val="0"/>
        </w:rPr>
        <w:t xml:space="preserve"> (wajjachszilum): wg BHS: i potknęli się, </w:t>
      </w:r>
      <w:r>
        <w:rPr>
          <w:rtl/>
        </w:rPr>
        <w:t>וְיִּכָֽׁשְלּו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2024-05-20T02:05:13Z</dcterms:modified>
</cp:coreProperties>
</file>