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swą ziemię zamienili w grozę i wieczne pośmiewisko, każdego przechodnia przerazi, sprawi, że potrząśnie swą głową.*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końcu swoją ziemię zamienić w przedmiot grozy, w wieczne pośmiewisko, straszne dla przechodniów, budzące zdziwienie.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zamienić swoją ziemię w spustoszenie, w wieczne świstanie. Każdy, kto będzie przez nią przechodził, zdumieje się i będzie kiwał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abym podał ziemię ich na spustoszenie, na świstanie wieczne, aby każdy, ktoby szedł przez nią, zdumiał się, i kiwał głową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była ziemia ich spustoszeniem i świstaniem wiecznym: każdy, kto pójdzie przez nię, zdumieje się i będzie chwiał głową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uczynią swój kraj pustynią i na wieki pośmiewiskiem. Każdego, kto będzie przechodził, ogarnie zdumienie, i będzie potrząsał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swoją ziemię uczynić przedmiotem zgrozy i wiecznym pośmiewiskiem, tak że każdy, kto obok przechodzi, zdumiewa się i potrząsa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zamienić swój kraj w pustynię – pośmiewisko na wieki. Każdy, kto będzie przez niego przechodził, przerazi się i potrząśnie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kraj zamieni się w pustkowie, stanie się przedmiotem wiecznego pośmiewiska. Każdy, kto będzie przez niego przechodził, wpadnie w zdumienie i potrząśnie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kraj swój zamienić w pustkowie i [w przedmiot] szyderstwa przez wieki. Każdy przechodzień osłupieje nad nim i pokiwa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поставити їхню землю на знищення і вічне сичання. Всі, що проходять через неї жахнуться, і покивають їхньою головою.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swą ziemię uczynić grozą i wiecznym pośmiewiskiem; i by każdy, kto obok niej przechodzi, wzdrygnął się, i potrząsał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swą ziemię dziwowiskiem, by nad nią gwizdano po czas niezmierzony. Każdy przechodzący obok niej będzie patrzył zdziwiony i potrząsał głowa.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19:8&lt;/x&gt;; &lt;x&gt;300 49:17&lt;/x&gt;;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2024-05-19T22:29:52Z</dcterms:modified>
</cp:coreProperties>
</file>