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ich* przed obliczem wroga; plecy, a nie twarz, ukażę im** w dniu ich klęski.***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ich niczym wschodni wiatr pod naporem wroga, ukażę im plecy, nie twarz, w dniu ich wielkiej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rozproszę ich przed wrogiem. Pokażę im plecy, a nie twarz w dniu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Wiatrem wschodnim rozproszę ich przed nieprzyjacielem; tył a nie twarz ukażę im w dzień zatracenia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wiatr palący rozmiecę je przed nieprzyjacielem. Tył, a nie twarz, ukażę im, w dzień ich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to czyni wschodni wiatr, rozproszę ich w obliczu wroga. Plecy, a nie twarz, pokażę im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wschodni wiatr ich rozproszę przed wrogiem, plecy, a nie twarz, im ukażę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wrogiem. Plecy, a nie twarz im pokażę w dniu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wschodni wiatr rozproszę ich przed nieprzyjaciółmi i odwrócę się od nich w dniu klęski”.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wicher wschodni ich pognam przed nieprzyjacielem. Pokażę im plecy, a nie oblicze w dniu ich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розсію їх перед лицем їхніх ворогів як палючий вітер, покажу їм день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Wschodnim wichrem rozproszę ich przed wrogiem; plecami, a nie obliczem będę na nich spoglądał w dzień ich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wiatrem wschodnim rozproszę ich przed nieprzyjacielem. W dniu ich nieszczęścia pokażę im plecy, a nic 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28:646&lt;/x&gt;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klęski, </w:t>
      </w:r>
      <w:r>
        <w:rPr>
          <w:rtl/>
        </w:rPr>
        <w:t>אֵיד</w:t>
      </w:r>
      <w:r>
        <w:rPr>
          <w:rtl w:val="0"/>
        </w:rPr>
        <w:t xml:space="preserve"> , l. katastrofy.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2024-05-20T00:06:06Z</dcterms:modified>
</cp:coreProperties>
</file>