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powiedzieli: Chodźmy, obmyślmy plany przeciwko Jeremiaszowi, bo nie zaginie Prawo u kapłana ani rada u mędrca, ani Słowo u proroka! Chodźmy, uderzmy go językiem, nie* zważajmy na żadne jego słowo!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pomija przeczenie, stąd: wsłuchajmy się w każde jego słowo, ἀκουσόμεθα πάντας τοὺς λόγους αὐτοῦ.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2024-05-19T22:31:01Z</dcterms:modified>
</cp:coreProperties>
</file>