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uwagę, posłuchaj głosu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mnie, JAHWE, i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 Panie! a słuchaj głosu tych, którzy się spierają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mię, JAHWE, a posłuchaj głosu przeciwników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Panie,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Zwróć na mnie uwagę i wysłuchaj głosu mojej 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JAHWE, i posłuchaj, co mówią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Wysłuchaj mnie uważnie, o Jahwe, i słuchaj głosu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і вислухай голос мого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Ty, WIEKUISTY, usłysz głos moich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zwrócić na mnie uwagę, JAHWE,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2024-05-19T23:35:36Z</dcterms:modified>
</cp:coreProperties>
</file>