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 i posłuchaj głosu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2024-05-20T01:28:27Z</dcterms:modified>
</cp:coreProperties>
</file>