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odpłaca się złem za dobre? Bo wykopali dół na mą duszę. Wspomnij, stawałem przed Twym obliczem, by przemawiać za nimi na korzyść, by odwrócić od nich Twój gniew.*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2024-05-19T23:17:28Z</dcterms:modified>
</cp:coreProperties>
</file>