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słychać będzie krzyk, gdy znienacka sprowadzisz na nich najeźdźców, gdyż wykopali dół, by mnie schwytać, i sidło ukryli na me nogi!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2024-05-19T23:48:11Z</dcterms:modified>
</cp:coreProperties>
</file>